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118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ст.15.5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«ЯМ НУМАС»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Сульманова</w:t>
      </w:r>
      <w:r>
        <w:rPr>
          <w:rFonts w:ascii="Times New Roman" w:eastAsia="Times New Roman" w:hAnsi="Times New Roman" w:cs="Times New Roman"/>
          <w:b/>
          <w:bCs/>
        </w:rPr>
        <w:t xml:space="preserve"> Петра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Сульманов</w:t>
      </w:r>
      <w:r>
        <w:rPr>
          <w:rFonts w:ascii="Times New Roman" w:eastAsia="Times New Roman" w:hAnsi="Times New Roman" w:cs="Times New Roman"/>
        </w:rPr>
        <w:t xml:space="preserve"> П.В.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«ЯМ НУМАС»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 xml:space="preserve">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Строителей</w:t>
      </w:r>
      <w:r>
        <w:rPr>
          <w:rFonts w:ascii="Times New Roman" w:eastAsia="Times New Roman" w:hAnsi="Times New Roman" w:cs="Times New Roman"/>
        </w:rPr>
        <w:t xml:space="preserve"> д.104 кв.38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Сульманов</w:t>
      </w:r>
      <w:r>
        <w:rPr>
          <w:rFonts w:ascii="Times New Roman" w:eastAsia="Times New Roman" w:hAnsi="Times New Roman" w:cs="Times New Roman"/>
        </w:rPr>
        <w:t xml:space="preserve"> П.В.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Сульманова</w:t>
      </w:r>
      <w:r>
        <w:rPr>
          <w:rFonts w:ascii="Times New Roman" w:eastAsia="Times New Roman" w:hAnsi="Times New Roman" w:cs="Times New Roman"/>
        </w:rPr>
        <w:t xml:space="preserve"> П.В.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Изучив и проанализировав письменные материалы дела, мировой судья пришел к </w:t>
      </w:r>
      <w:r>
        <w:rPr>
          <w:rFonts w:ascii="Times New Roman" w:eastAsia="Times New Roman" w:hAnsi="Times New Roman" w:cs="Times New Roman"/>
        </w:rPr>
        <w:t>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«ЯМ НУМАС» </w:t>
      </w:r>
      <w:r>
        <w:rPr>
          <w:rFonts w:ascii="Times New Roman" w:eastAsia="Times New Roman" w:hAnsi="Times New Roman" w:cs="Times New Roman"/>
        </w:rPr>
        <w:t>Сульманов</w:t>
      </w:r>
      <w:r>
        <w:rPr>
          <w:rFonts w:ascii="Times New Roman" w:eastAsia="Times New Roman" w:hAnsi="Times New Roman" w:cs="Times New Roman"/>
        </w:rPr>
        <w:t xml:space="preserve"> П.В.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до 24 часов 00</w:t>
      </w:r>
      <w:r>
        <w:rPr>
          <w:rFonts w:ascii="Times New Roman" w:eastAsia="Times New Roman" w:hAnsi="Times New Roman" w:cs="Times New Roman"/>
        </w:rPr>
        <w:t xml:space="preserve"> минут </w:t>
      </w:r>
      <w:r>
        <w:rPr>
          <w:rFonts w:ascii="Times New Roman" w:eastAsia="Times New Roman" w:hAnsi="Times New Roman" w:cs="Times New Roman"/>
        </w:rPr>
        <w:t>25.10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</w:t>
      </w:r>
      <w:r>
        <w:rPr>
          <w:rFonts w:ascii="Times New Roman" w:eastAsia="Times New Roman" w:hAnsi="Times New Roman" w:cs="Times New Roman"/>
        </w:rPr>
        <w:t>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Сульманова</w:t>
      </w:r>
      <w:r>
        <w:rPr>
          <w:rFonts w:ascii="Times New Roman" w:eastAsia="Times New Roman" w:hAnsi="Times New Roman" w:cs="Times New Roman"/>
        </w:rPr>
        <w:t xml:space="preserve"> П.В.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«ЯМ НУМАС».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Сульманова</w:t>
      </w:r>
      <w:r>
        <w:rPr>
          <w:rFonts w:ascii="Times New Roman" w:eastAsia="Times New Roman" w:hAnsi="Times New Roman" w:cs="Times New Roman"/>
        </w:rPr>
        <w:t xml:space="preserve"> П.В.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Сульманов</w:t>
      </w:r>
      <w:r>
        <w:rPr>
          <w:rFonts w:ascii="Times New Roman" w:eastAsia="Times New Roman" w:hAnsi="Times New Roman" w:cs="Times New Roman"/>
        </w:rPr>
        <w:t xml:space="preserve"> П.В.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 xml:space="preserve">ему </w:t>
      </w:r>
      <w:r>
        <w:rPr>
          <w:rFonts w:ascii="Times New Roman" w:eastAsia="Times New Roman" w:hAnsi="Times New Roman" w:cs="Times New Roman"/>
        </w:rPr>
        <w:t xml:space="preserve">наказание в виде </w:t>
      </w:r>
      <w:r>
        <w:rPr>
          <w:rFonts w:ascii="Times New Roman" w:eastAsia="Times New Roman" w:hAnsi="Times New Roman" w:cs="Times New Roman"/>
        </w:rPr>
        <w:t>штрафа в минимальном размере, предусмотренном санкцией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Суд не усматривает оснований для назначения </w:t>
      </w:r>
      <w:r>
        <w:rPr>
          <w:rFonts w:ascii="Times New Roman" w:eastAsia="Times New Roman" w:hAnsi="Times New Roman" w:cs="Times New Roman"/>
        </w:rPr>
        <w:t>Сульманову</w:t>
      </w:r>
      <w:r>
        <w:rPr>
          <w:rFonts w:ascii="Times New Roman" w:eastAsia="Times New Roman" w:hAnsi="Times New Roman" w:cs="Times New Roman"/>
        </w:rPr>
        <w:t xml:space="preserve"> П.В. наказания в виде предупреждения, так как обязанность по предоставлению расчета по страховым взносам за 9 месяцев 2023 года не исполнена.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«ЯМ НУМАС»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Сульманова</w:t>
      </w:r>
      <w:r>
        <w:rPr>
          <w:rFonts w:ascii="Times New Roman" w:eastAsia="Times New Roman" w:hAnsi="Times New Roman" w:cs="Times New Roman"/>
          <w:b/>
          <w:bCs/>
        </w:rPr>
        <w:t xml:space="preserve"> Петра Викторовича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ст.15.5</w:t>
      </w:r>
      <w:r>
        <w:rPr>
          <w:rFonts w:ascii="Times New Roman" w:eastAsia="Times New Roman" w:hAnsi="Times New Roman" w:cs="Times New Roman"/>
        </w:rPr>
        <w:t xml:space="preserve"> 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штрафа в размере 300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ОКТМО: </w:t>
      </w:r>
      <w:r>
        <w:rPr>
          <w:rFonts w:ascii="Calibri" w:eastAsia="Calibri" w:hAnsi="Calibri" w:cs="Calibri"/>
          <w:sz w:val="22"/>
          <w:szCs w:val="22"/>
        </w:rPr>
        <w:t>71871000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КБК </w:t>
      </w:r>
      <w:r>
        <w:rPr>
          <w:rFonts w:ascii="Times New Roman" w:eastAsia="Times New Roman" w:hAnsi="Times New Roman" w:cs="Times New Roman"/>
        </w:rPr>
        <w:t>72011601153 01 0005</w:t>
      </w:r>
      <w:r>
        <w:rPr>
          <w:rFonts w:ascii="Times New Roman" w:eastAsia="Times New Roman" w:hAnsi="Times New Roman" w:cs="Times New Roman"/>
        </w:rPr>
        <w:t xml:space="preserve"> 140, УИН </w:t>
      </w:r>
      <w:r>
        <w:rPr>
          <w:rFonts w:ascii="Times New Roman" w:eastAsia="Times New Roman" w:hAnsi="Times New Roman" w:cs="Times New Roman"/>
        </w:rPr>
        <w:t>0412365400725001182415149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13045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9">
    <w:name w:val="cat-UserDefined grp-31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11EB-D7B1-49F0-BF5B-F2780C0BA3F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